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0E3C6" w14:textId="77777777" w:rsidR="00100858" w:rsidRDefault="00100858"/>
    <w:p w14:paraId="74724F31" w14:textId="77777777" w:rsidR="00100858" w:rsidRDefault="00100858"/>
    <w:p w14:paraId="605510B2" w14:textId="77777777" w:rsidR="00100858" w:rsidRDefault="00100858"/>
    <w:p w14:paraId="2F3073EC" w14:textId="77777777" w:rsidR="00100858" w:rsidRDefault="00100858">
      <w:bookmarkStart w:id="0" w:name="_GoBack"/>
      <w:bookmarkEnd w:id="0"/>
    </w:p>
    <w:p w14:paraId="70DBF1C2" w14:textId="77777777" w:rsidR="00100858" w:rsidRDefault="00100858"/>
    <w:p w14:paraId="2742C84E" w14:textId="77777777" w:rsidR="00B378E9" w:rsidRDefault="00CD49CE">
      <w:r>
        <w:t>Beste ouders,</w:t>
      </w:r>
    </w:p>
    <w:p w14:paraId="480B2A02" w14:textId="77777777" w:rsidR="00CD49CE" w:rsidRDefault="00CD49CE"/>
    <w:p w14:paraId="6F57681D" w14:textId="77777777" w:rsidR="00CD49CE" w:rsidRDefault="00CD49CE">
      <w:r>
        <w:t xml:space="preserve">Sinds dit scoutsjaar zijn we voor de programma’s en de informatie op een nieuw communicatieplatform overgeschakeld genaamd </w:t>
      </w:r>
      <w:proofErr w:type="spellStart"/>
      <w:r>
        <w:t>Gimm</w:t>
      </w:r>
      <w:proofErr w:type="spellEnd"/>
      <w:r>
        <w:t xml:space="preserve"> – e. Wij zouden jullie dan ook willen vragen om u in te schrijven op dit platform zodat  alle belangrijke informa</w:t>
      </w:r>
      <w:r w:rsidR="00995325">
        <w:t>tie bij jullie terecht zou</w:t>
      </w:r>
      <w:r>
        <w:t xml:space="preserve"> komen. </w:t>
      </w:r>
      <w:r w:rsidR="00995325">
        <w:t xml:space="preserve"> Dit kan door u eenvoudigweg te registeren op deze site of door gebruik te maken van u </w:t>
      </w:r>
      <w:proofErr w:type="spellStart"/>
      <w:r w:rsidR="00995325">
        <w:t>facebook</w:t>
      </w:r>
      <w:proofErr w:type="spellEnd"/>
      <w:r w:rsidR="00995325">
        <w:t xml:space="preserve">-account. </w:t>
      </w:r>
    </w:p>
    <w:p w14:paraId="07421521" w14:textId="77777777" w:rsidR="00115C5A" w:rsidRDefault="00115C5A"/>
    <w:p w14:paraId="0D313862" w14:textId="77777777" w:rsidR="00115C5A" w:rsidRDefault="00115C5A">
      <w:r>
        <w:t>Hoe gaat u te werk:</w:t>
      </w:r>
    </w:p>
    <w:p w14:paraId="344CAD37" w14:textId="77777777" w:rsidR="00115C5A" w:rsidRDefault="00115C5A"/>
    <w:p w14:paraId="7C9DF7DC" w14:textId="77777777" w:rsidR="00115C5A" w:rsidRDefault="00115C5A" w:rsidP="00115C5A">
      <w:pPr>
        <w:pStyle w:val="ListParagraph"/>
        <w:numPr>
          <w:ilvl w:val="0"/>
          <w:numId w:val="1"/>
        </w:numPr>
      </w:pPr>
      <w:r>
        <w:t xml:space="preserve">U gaat naar </w:t>
      </w:r>
      <w:hyperlink r:id="rId8" w:history="1">
        <w:r w:rsidRPr="00614FA0">
          <w:rPr>
            <w:rStyle w:val="Hyperlink"/>
          </w:rPr>
          <w:t>www.gimme.eu</w:t>
        </w:r>
      </w:hyperlink>
    </w:p>
    <w:p w14:paraId="533AADCE" w14:textId="77777777" w:rsidR="00115C5A" w:rsidRDefault="00115C5A" w:rsidP="00115C5A">
      <w:pPr>
        <w:pStyle w:val="ListParagraph"/>
        <w:numPr>
          <w:ilvl w:val="0"/>
          <w:numId w:val="1"/>
        </w:numPr>
      </w:pPr>
      <w:r>
        <w:t xml:space="preserve">U zoekt naar scouts Zwijndrecht in de </w:t>
      </w:r>
      <w:proofErr w:type="spellStart"/>
      <w:r>
        <w:t>zoekbalk</w:t>
      </w:r>
      <w:proofErr w:type="spellEnd"/>
    </w:p>
    <w:p w14:paraId="0D2A8D7B" w14:textId="77777777" w:rsidR="00115C5A" w:rsidRDefault="00115C5A" w:rsidP="00115C5A">
      <w:pPr>
        <w:pStyle w:val="ListParagraph"/>
        <w:numPr>
          <w:ilvl w:val="0"/>
          <w:numId w:val="1"/>
        </w:numPr>
      </w:pPr>
      <w:r>
        <w:t xml:space="preserve">U klikt scouts </w:t>
      </w:r>
      <w:proofErr w:type="spellStart"/>
      <w:r>
        <w:t>zwijndrecht</w:t>
      </w:r>
      <w:proofErr w:type="spellEnd"/>
      <w:r>
        <w:t xml:space="preserve"> aan</w:t>
      </w:r>
    </w:p>
    <w:p w14:paraId="348272C3" w14:textId="77777777" w:rsidR="00115C5A" w:rsidRDefault="00115C5A" w:rsidP="00115C5A">
      <w:pPr>
        <w:pStyle w:val="ListParagraph"/>
        <w:numPr>
          <w:ilvl w:val="0"/>
          <w:numId w:val="1"/>
        </w:numPr>
      </w:pPr>
      <w:r>
        <w:t xml:space="preserve">U bent nu op onze </w:t>
      </w:r>
      <w:proofErr w:type="spellStart"/>
      <w:r>
        <w:t>Gimm</w:t>
      </w:r>
      <w:proofErr w:type="spellEnd"/>
      <w:r>
        <w:t xml:space="preserve">-e pagina, waar u zich kan registeren, aanmelden of aanmelden met jouw </w:t>
      </w:r>
      <w:proofErr w:type="spellStart"/>
      <w:r>
        <w:t>facebook</w:t>
      </w:r>
      <w:proofErr w:type="spellEnd"/>
      <w:r>
        <w:t>-account</w:t>
      </w:r>
    </w:p>
    <w:p w14:paraId="0B797CD5" w14:textId="77777777" w:rsidR="00115C5A" w:rsidRDefault="00115C5A" w:rsidP="00115C5A">
      <w:pPr>
        <w:pStyle w:val="ListParagraph"/>
        <w:numPr>
          <w:ilvl w:val="0"/>
          <w:numId w:val="1"/>
        </w:numPr>
      </w:pPr>
      <w:r>
        <w:t xml:space="preserve">Na registratie en aanmelding kiest u de kanalen waar u zoon of dochter </w:t>
      </w:r>
      <w:proofErr w:type="spellStart"/>
      <w:r>
        <w:t>bijhoort</w:t>
      </w:r>
      <w:proofErr w:type="spellEnd"/>
      <w:r>
        <w:t>.</w:t>
      </w:r>
    </w:p>
    <w:p w14:paraId="4EB6B0A0" w14:textId="77777777" w:rsidR="00115C5A" w:rsidRDefault="00115C5A" w:rsidP="00115C5A">
      <w:pPr>
        <w:pStyle w:val="ListParagraph"/>
        <w:numPr>
          <w:ilvl w:val="0"/>
          <w:numId w:val="1"/>
        </w:numPr>
      </w:pPr>
      <w:r>
        <w:t>Vanaf dan bent u verbonden met ons mailsysteem en beschikt u over alle informatie.</w:t>
      </w:r>
    </w:p>
    <w:p w14:paraId="51A2BB46" w14:textId="77777777" w:rsidR="00115C5A" w:rsidRDefault="00115C5A" w:rsidP="00115C5A"/>
    <w:p w14:paraId="6AF73B67" w14:textId="77777777" w:rsidR="00115C5A" w:rsidRDefault="00115C5A" w:rsidP="00115C5A">
      <w:r>
        <w:t xml:space="preserve">Indien nog vragen kan u steeds terecht bij de leiding of stuurt u een mailtje naar </w:t>
      </w:r>
      <w:hyperlink r:id="rId9" w:history="1">
        <w:r w:rsidR="00C64F34">
          <w:rPr>
            <w:rStyle w:val="Hyperlink"/>
          </w:rPr>
          <w:t>groepsleiding</w:t>
        </w:r>
        <w:r w:rsidRPr="00614FA0">
          <w:rPr>
            <w:rStyle w:val="Hyperlink"/>
          </w:rPr>
          <w:t>@scoutszwijndrecht.be</w:t>
        </w:r>
      </w:hyperlink>
      <w:r>
        <w:t xml:space="preserve"> </w:t>
      </w:r>
    </w:p>
    <w:p w14:paraId="29AEC97E" w14:textId="77777777" w:rsidR="00115C5A" w:rsidRDefault="00115C5A" w:rsidP="00115C5A"/>
    <w:p w14:paraId="3174AFFB" w14:textId="77777777" w:rsidR="00995325" w:rsidRDefault="00C64F34">
      <w:r>
        <w:t>Een stevige scoutsgroet,</w:t>
      </w:r>
    </w:p>
    <w:p w14:paraId="648FF56A" w14:textId="77777777" w:rsidR="00C64F34" w:rsidRDefault="00C64F34">
      <w:r>
        <w:t>De leiding</w:t>
      </w:r>
    </w:p>
    <w:p w14:paraId="01C6DD6C" w14:textId="77777777" w:rsidR="00995325" w:rsidRDefault="00995325"/>
    <w:sectPr w:rsidR="00995325" w:rsidSect="004D5885">
      <w:headerReference w:type="default" r:id="rId10"/>
      <w:footerReference w:type="default" r:id="rId11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64D53" w14:textId="77777777" w:rsidR="00DE601B" w:rsidRDefault="00DE601B" w:rsidP="004D5885">
      <w:r>
        <w:separator/>
      </w:r>
    </w:p>
  </w:endnote>
  <w:endnote w:type="continuationSeparator" w:id="0">
    <w:p w14:paraId="625B70CA" w14:textId="77777777" w:rsidR="00DE601B" w:rsidRDefault="00DE601B" w:rsidP="004D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F7D2B" w14:textId="0393021B" w:rsidR="00100858" w:rsidRDefault="00100858">
    <w:pPr>
      <w:pStyle w:val="Footer"/>
    </w:pPr>
    <w:r w:rsidRPr="00100858">
      <w:drawing>
        <wp:anchor distT="0" distB="0" distL="114300" distR="114300" simplePos="0" relativeHeight="251658240" behindDoc="0" locked="0" layoutInCell="1" allowOverlap="1" wp14:anchorId="16AB0FC6" wp14:editId="6D5F19EB">
          <wp:simplePos x="0" y="0"/>
          <wp:positionH relativeFrom="column">
            <wp:posOffset>3771900</wp:posOffset>
          </wp:positionH>
          <wp:positionV relativeFrom="paragraph">
            <wp:posOffset>-2749550</wp:posOffset>
          </wp:positionV>
          <wp:extent cx="2252980" cy="30988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30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4C3F1" w14:textId="77777777" w:rsidR="00DE601B" w:rsidRDefault="00DE601B" w:rsidP="004D5885">
      <w:r>
        <w:separator/>
      </w:r>
    </w:p>
  </w:footnote>
  <w:footnote w:type="continuationSeparator" w:id="0">
    <w:p w14:paraId="5D009EDE" w14:textId="77777777" w:rsidR="00DE601B" w:rsidRDefault="00DE601B" w:rsidP="004D58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2D781" w14:textId="5D19245B" w:rsidR="00100858" w:rsidRDefault="00100858" w:rsidP="00100858">
    <w:pPr>
      <w:pStyle w:val="Header"/>
      <w:jc w:val="right"/>
    </w:pPr>
    <w:r>
      <w:tab/>
    </w:r>
    <w:r>
      <w:tab/>
    </w:r>
    <w:r>
      <w:fldChar w:fldCharType="begin"/>
    </w:r>
    <w:r>
      <w:instrText xml:space="preserve"> TIME \@ "MMMM '’'yy" </w:instrText>
    </w:r>
    <w:r>
      <w:fldChar w:fldCharType="separate"/>
    </w:r>
    <w:r w:rsidR="00C40022">
      <w:rPr>
        <w:noProof/>
      </w:rPr>
      <w:t>september ’11</w:t>
    </w:r>
    <w:r>
      <w:fldChar w:fldCharType="end"/>
    </w:r>
  </w:p>
  <w:p w14:paraId="395FFECA" w14:textId="0202C7AE" w:rsidR="00100858" w:rsidRDefault="00100858" w:rsidP="00100858">
    <w:pPr>
      <w:pStyle w:val="Header"/>
      <w:jc w:val="right"/>
    </w:pPr>
    <w:r>
      <w:tab/>
    </w:r>
    <w:r>
      <w:tab/>
    </w:r>
    <w:hyperlink r:id="rId1" w:history="1">
      <w:r w:rsidRPr="00946AB4">
        <w:rPr>
          <w:rStyle w:val="Hyperlink"/>
        </w:rPr>
        <w:t>groepsleiding@scoutszwijndrecht.be</w:t>
      </w:r>
    </w:hyperlink>
  </w:p>
  <w:p w14:paraId="3FB318BB" w14:textId="2DA758CA" w:rsidR="00100858" w:rsidRDefault="00100858" w:rsidP="00100858">
    <w:pPr>
      <w:pStyle w:val="Header"/>
      <w:jc w:val="right"/>
    </w:pPr>
    <w:r>
      <w:tab/>
    </w:r>
    <w:r>
      <w:tab/>
      <w:t>scoutsdam</w:t>
    </w:r>
  </w:p>
  <w:p w14:paraId="54C89274" w14:textId="6923A081" w:rsidR="00100858" w:rsidRDefault="00100858" w:rsidP="00100858">
    <w:pPr>
      <w:pStyle w:val="Header"/>
      <w:jc w:val="right"/>
    </w:pPr>
    <w:r>
      <w:tab/>
    </w:r>
    <w:r>
      <w:tab/>
      <w:t>2070 Zwijndrecht</w:t>
    </w:r>
  </w:p>
  <w:p w14:paraId="32BE4B86" w14:textId="77777777" w:rsidR="00100858" w:rsidRDefault="00100858" w:rsidP="001008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7905"/>
    <w:multiLevelType w:val="hybridMultilevel"/>
    <w:tmpl w:val="A344D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CE"/>
    <w:rsid w:val="00100858"/>
    <w:rsid w:val="00115C5A"/>
    <w:rsid w:val="004D5885"/>
    <w:rsid w:val="00774100"/>
    <w:rsid w:val="00995325"/>
    <w:rsid w:val="00B378E9"/>
    <w:rsid w:val="00B54FE7"/>
    <w:rsid w:val="00C40022"/>
    <w:rsid w:val="00C64F34"/>
    <w:rsid w:val="00CD49CE"/>
    <w:rsid w:val="00D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C9F5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C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8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85"/>
  </w:style>
  <w:style w:type="paragraph" w:styleId="Footer">
    <w:name w:val="footer"/>
    <w:basedOn w:val="Normal"/>
    <w:link w:val="FooterChar"/>
    <w:uiPriority w:val="99"/>
    <w:unhideWhenUsed/>
    <w:rsid w:val="004D58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85"/>
  </w:style>
  <w:style w:type="paragraph" w:styleId="BalloonText">
    <w:name w:val="Balloon Text"/>
    <w:basedOn w:val="Normal"/>
    <w:link w:val="BalloonTextChar"/>
    <w:uiPriority w:val="99"/>
    <w:semiHidden/>
    <w:unhideWhenUsed/>
    <w:rsid w:val="00DE60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C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8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85"/>
  </w:style>
  <w:style w:type="paragraph" w:styleId="Footer">
    <w:name w:val="footer"/>
    <w:basedOn w:val="Normal"/>
    <w:link w:val="FooterChar"/>
    <w:uiPriority w:val="99"/>
    <w:unhideWhenUsed/>
    <w:rsid w:val="004D58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85"/>
  </w:style>
  <w:style w:type="paragraph" w:styleId="BalloonText">
    <w:name w:val="Balloon Text"/>
    <w:basedOn w:val="Normal"/>
    <w:link w:val="BalloonTextChar"/>
    <w:uiPriority w:val="99"/>
    <w:semiHidden/>
    <w:unhideWhenUsed/>
    <w:rsid w:val="00DE60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imme.eu" TargetMode="External"/><Relationship Id="rId9" Type="http://schemas.openxmlformats.org/officeDocument/2006/relationships/hyperlink" Target="mailto:jonasbolsens@scoutszwijndrecht.b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oepsleiding@scoutszwijndrech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156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Bolsens</dc:creator>
  <cp:keywords/>
  <dc:description/>
  <cp:lastModifiedBy>Jonas Bolsens</cp:lastModifiedBy>
  <cp:revision>6</cp:revision>
  <cp:lastPrinted>2011-09-24T15:40:00Z</cp:lastPrinted>
  <dcterms:created xsi:type="dcterms:W3CDTF">2011-09-23T18:19:00Z</dcterms:created>
  <dcterms:modified xsi:type="dcterms:W3CDTF">2011-09-24T15:41:00Z</dcterms:modified>
</cp:coreProperties>
</file>